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803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3010.2023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23530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Тимочк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Г.Н. </w:t>
      </w:r>
      <w:r>
        <w:rPr>
          <w:rFonts w:ascii="Times New Roman" w:eastAsia="Times New Roman" w:hAnsi="Times New Roman" w:cs="Times New Roman"/>
          <w:sz w:val="22"/>
          <w:szCs w:val="22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803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